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-782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Кудрявцева Ивана Михайловича,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Кудрявцев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1190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Кудрявцев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Кудрявцева И.М.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Кудрявцева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1190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Кудрявцева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Кудрявцева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привлекаемого суд отклоняет в связи с необоснованностью – в подтверждение довода документы не представлены.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Кудрявцева Ивана Михайловича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8rplc-2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782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0412365400575007822420124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Sumgrp-18rplc-29">
    <w:name w:val="cat-Sum grp-18 rplc-29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